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-717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0067-01-2024-003096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Самборский В.Т.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Самборский В.Т.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 судебное заседание не явилс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В.Т.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В.Т.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4 - 6 статьи 12.23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Самборского В.Т.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Самборского В.Т.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</w:t>
      </w:r>
      <w:r>
        <w:rPr>
          <w:rStyle w:val="cat-UserDefinedgrp-38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двукратном размере суммы неуплаченного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9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0412365400675007172420161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0rplc-5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6rplc-23">
    <w:name w:val="cat-UserDefined grp-36 rplc-23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11rplc-30">
    <w:name w:val="cat-UserDefined grp-11 rplc-30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8rplc-37">
    <w:name w:val="cat-UserDefined grp-38 rplc-37"/>
    <w:basedOn w:val="DefaultParagraphFont"/>
  </w:style>
  <w:style w:type="character" w:customStyle="1" w:styleId="cat-UserDefinedgrp-39rplc-38">
    <w:name w:val="cat-UserDefined grp-39 rplc-38"/>
    <w:basedOn w:val="DefaultParagraphFont"/>
  </w:style>
  <w:style w:type="character" w:customStyle="1" w:styleId="cat-UserDefinedgrp-40rplc-50">
    <w:name w:val="cat-UserDefined grp-40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